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AE" w:rsidRDefault="00CF70AE" w:rsidP="00E17747">
      <w:pPr>
        <w:pStyle w:val="11"/>
        <w:keepNext/>
        <w:keepLines/>
        <w:shd w:val="clear" w:color="auto" w:fill="auto"/>
        <w:spacing w:after="308" w:line="374" w:lineRule="exact"/>
        <w:ind w:left="1340" w:right="640"/>
      </w:pPr>
      <w:bookmarkStart w:id="0" w:name="bookmark5"/>
      <w:bookmarkStart w:id="1" w:name="_GoBack"/>
      <w:bookmarkEnd w:id="1"/>
      <w:r>
        <w:t>Примерный алгоритм действий персонала объекта при обнаружении беспилотного воздушного судна</w:t>
      </w:r>
      <w:bookmarkEnd w:id="0"/>
    </w:p>
    <w:p w:rsidR="00CF70AE" w:rsidRDefault="00CF70AE">
      <w:pPr>
        <w:pStyle w:val="a6"/>
        <w:numPr>
          <w:ilvl w:val="1"/>
          <w:numId w:val="11"/>
        </w:numPr>
        <w:shd w:val="clear" w:color="auto" w:fill="auto"/>
        <w:tabs>
          <w:tab w:val="left" w:pos="1042"/>
        </w:tabs>
        <w:spacing w:after="0" w:line="365" w:lineRule="exact"/>
        <w:ind w:left="20" w:right="20" w:firstLine="720"/>
        <w:jc w:val="both"/>
      </w:pPr>
      <w:r>
        <w:t>Работники объекта, обнаружившие БВС, который находится в воздушном пространстве над объектом либо в непосредственной близости от его границ, незамедлительно информируют правоохранительные органы.</w:t>
      </w:r>
    </w:p>
    <w:p w:rsidR="00CF70AE" w:rsidRDefault="00CF70AE">
      <w:pPr>
        <w:pStyle w:val="a6"/>
        <w:shd w:val="clear" w:color="auto" w:fill="auto"/>
        <w:spacing w:after="0" w:line="365" w:lineRule="exact"/>
        <w:ind w:left="20" w:firstLine="720"/>
        <w:jc w:val="both"/>
      </w:pPr>
      <w:r>
        <w:t>В сообщении указываются:</w:t>
      </w:r>
    </w:p>
    <w:p w:rsidR="00CF70AE" w:rsidRDefault="00CF70AE">
      <w:pPr>
        <w:pStyle w:val="a6"/>
        <w:numPr>
          <w:ilvl w:val="0"/>
          <w:numId w:val="11"/>
        </w:numPr>
        <w:shd w:val="clear" w:color="auto" w:fill="auto"/>
        <w:tabs>
          <w:tab w:val="left" w:pos="922"/>
        </w:tabs>
        <w:spacing w:after="0" w:line="365" w:lineRule="exact"/>
        <w:ind w:left="20" w:firstLine="720"/>
        <w:jc w:val="both"/>
      </w:pPr>
      <w:r>
        <w:t>место и время обнаружения БВС;</w:t>
      </w:r>
    </w:p>
    <w:p w:rsidR="00CF70AE" w:rsidRDefault="00CF70AE">
      <w:pPr>
        <w:pStyle w:val="a6"/>
        <w:numPr>
          <w:ilvl w:val="0"/>
          <w:numId w:val="11"/>
        </w:numPr>
        <w:shd w:val="clear" w:color="auto" w:fill="auto"/>
        <w:tabs>
          <w:tab w:val="left" w:pos="980"/>
        </w:tabs>
        <w:spacing w:after="0" w:line="365" w:lineRule="exact"/>
        <w:ind w:left="20" w:firstLine="720"/>
        <w:jc w:val="both"/>
      </w:pPr>
      <w:r>
        <w:t>тип (квадрокоптерный, самолетный) и направление полета</w:t>
      </w:r>
    </w:p>
    <w:p w:rsidR="00CF70AE" w:rsidRDefault="00CF70AE">
      <w:pPr>
        <w:pStyle w:val="a6"/>
        <w:shd w:val="clear" w:color="auto" w:fill="auto"/>
        <w:spacing w:after="0" w:line="365" w:lineRule="exact"/>
        <w:ind w:left="20"/>
      </w:pPr>
      <w:r>
        <w:t>БВС;</w:t>
      </w:r>
    </w:p>
    <w:p w:rsidR="00CF70AE" w:rsidRDefault="00CF70AE">
      <w:pPr>
        <w:pStyle w:val="a6"/>
        <w:numPr>
          <w:ilvl w:val="0"/>
          <w:numId w:val="11"/>
        </w:numPr>
        <w:shd w:val="clear" w:color="auto" w:fill="auto"/>
        <w:tabs>
          <w:tab w:val="left" w:pos="970"/>
        </w:tabs>
        <w:spacing w:after="0" w:line="365" w:lineRule="exact"/>
        <w:ind w:left="20" w:right="20" w:firstLine="720"/>
        <w:jc w:val="both"/>
      </w:pPr>
      <w:r>
        <w:t>наличие или отсутствие на БВС средств поражения, фото- и видеосъемки (при наличии визуальных возможностей);</w:t>
      </w:r>
    </w:p>
    <w:p w:rsidR="00CF70AE" w:rsidRDefault="00CF70AE">
      <w:pPr>
        <w:pStyle w:val="a6"/>
        <w:numPr>
          <w:ilvl w:val="0"/>
          <w:numId w:val="11"/>
        </w:numPr>
        <w:shd w:val="clear" w:color="auto" w:fill="auto"/>
        <w:tabs>
          <w:tab w:val="left" w:pos="922"/>
        </w:tabs>
        <w:spacing w:after="300" w:line="365" w:lineRule="exact"/>
        <w:ind w:left="20" w:firstLine="720"/>
        <w:jc w:val="both"/>
      </w:pPr>
      <w:r>
        <w:t>имеющиеся на объекте средства противодействия БВС.</w:t>
      </w:r>
    </w:p>
    <w:p w:rsidR="00CF70AE" w:rsidRDefault="00CF70AE">
      <w:pPr>
        <w:pStyle w:val="a6"/>
        <w:numPr>
          <w:ilvl w:val="0"/>
          <w:numId w:val="12"/>
        </w:numPr>
        <w:shd w:val="clear" w:color="auto" w:fill="auto"/>
        <w:tabs>
          <w:tab w:val="left" w:pos="1062"/>
        </w:tabs>
        <w:spacing w:after="0" w:line="365" w:lineRule="exact"/>
        <w:ind w:left="20" w:firstLine="720"/>
        <w:jc w:val="both"/>
      </w:pPr>
      <w:r>
        <w:t>Руководители объектов:</w:t>
      </w:r>
    </w:p>
    <w:p w:rsidR="00CF70AE" w:rsidRDefault="00CF70AE">
      <w:pPr>
        <w:pStyle w:val="a6"/>
        <w:numPr>
          <w:ilvl w:val="0"/>
          <w:numId w:val="11"/>
        </w:numPr>
        <w:shd w:val="clear" w:color="auto" w:fill="auto"/>
        <w:tabs>
          <w:tab w:val="left" w:pos="966"/>
        </w:tabs>
        <w:spacing w:after="0" w:line="365" w:lineRule="exact"/>
        <w:ind w:left="20" w:right="20" w:firstLine="720"/>
        <w:jc w:val="both"/>
      </w:pPr>
      <w:r>
        <w:t>усиливают периметральную охрану объекта, пропускной и внутриобъектовый режим несения службы;</w:t>
      </w:r>
    </w:p>
    <w:p w:rsidR="00CF70AE" w:rsidRDefault="00CF70AE">
      <w:pPr>
        <w:pStyle w:val="a6"/>
        <w:numPr>
          <w:ilvl w:val="0"/>
          <w:numId w:val="11"/>
        </w:numPr>
        <w:shd w:val="clear" w:color="auto" w:fill="auto"/>
        <w:tabs>
          <w:tab w:val="left" w:pos="1100"/>
        </w:tabs>
        <w:spacing w:after="0" w:line="365" w:lineRule="exact"/>
        <w:ind w:left="20" w:right="20" w:firstLine="720"/>
        <w:jc w:val="both"/>
      </w:pPr>
      <w:r>
        <w:t>осуществляют (в случае целесообразности) эвакуацию сотрудников из опасной зоны;</w:t>
      </w:r>
    </w:p>
    <w:p w:rsidR="00CF70AE" w:rsidRDefault="00CF70AE">
      <w:pPr>
        <w:pStyle w:val="a6"/>
        <w:numPr>
          <w:ilvl w:val="0"/>
          <w:numId w:val="11"/>
        </w:numPr>
        <w:shd w:val="clear" w:color="auto" w:fill="auto"/>
        <w:tabs>
          <w:tab w:val="left" w:pos="1167"/>
        </w:tabs>
        <w:spacing w:after="0" w:line="365" w:lineRule="exact"/>
        <w:ind w:left="20" w:right="20" w:firstLine="720"/>
        <w:jc w:val="both"/>
      </w:pPr>
      <w:r>
        <w:t>организуют визуальное наблюдение за БВС с целью определения места его запуска/посадки, а также обнаружения внешнего пилота БВС;</w:t>
      </w:r>
    </w:p>
    <w:p w:rsidR="00CF70AE" w:rsidRDefault="00CF70AE">
      <w:pPr>
        <w:pStyle w:val="a6"/>
        <w:numPr>
          <w:ilvl w:val="0"/>
          <w:numId w:val="11"/>
        </w:numPr>
        <w:shd w:val="clear" w:color="auto" w:fill="auto"/>
        <w:tabs>
          <w:tab w:val="left" w:pos="1062"/>
        </w:tabs>
        <w:spacing w:after="0" w:line="365" w:lineRule="exact"/>
        <w:ind w:left="20" w:right="20" w:firstLine="720"/>
        <w:jc w:val="both"/>
      </w:pPr>
      <w:r>
        <w:t>в случае приземления или аварийной посадки БВС на территории объекта организуют мероприятия по удалению сотрудников от места приземления БВС на безопасное расстояние и предотвращению к нему доступа до прибытия соответствующих специалистов;</w:t>
      </w:r>
    </w:p>
    <w:p w:rsidR="00CF70AE" w:rsidRDefault="00CF70AE">
      <w:pPr>
        <w:pStyle w:val="a6"/>
        <w:numPr>
          <w:ilvl w:val="0"/>
          <w:numId w:val="11"/>
        </w:numPr>
        <w:shd w:val="clear" w:color="auto" w:fill="auto"/>
        <w:tabs>
          <w:tab w:val="left" w:pos="970"/>
        </w:tabs>
        <w:spacing w:after="0" w:line="365" w:lineRule="exact"/>
        <w:ind w:left="20" w:right="20" w:firstLine="720"/>
        <w:jc w:val="both"/>
        <w:sectPr w:rsidR="00CF70AE" w:rsidSect="00E17747">
          <w:headerReference w:type="even" r:id="rId7"/>
          <w:headerReference w:type="default" r:id="rId8"/>
          <w:headerReference w:type="first" r:id="rId9"/>
          <w:pgSz w:w="11905" w:h="16837"/>
          <w:pgMar w:top="1740" w:right="1840" w:bottom="1540" w:left="1640" w:header="0" w:footer="3" w:gutter="0"/>
          <w:cols w:space="720"/>
          <w:noEndnote/>
          <w:docGrid w:linePitch="360"/>
        </w:sectPr>
      </w:pPr>
      <w:r>
        <w:t>запрещают сотрудникам самостоятельно обследовать БВС, перемещать его с места приземления (падения), наносить ударное воздействие и осуществлять какие-либо действия с ним до прибытия соответствующих специалистов;</w:t>
      </w:r>
    </w:p>
    <w:p w:rsidR="00CF70AE" w:rsidRDefault="00CF70AE">
      <w:pPr>
        <w:pStyle w:val="a6"/>
        <w:numPr>
          <w:ilvl w:val="0"/>
          <w:numId w:val="11"/>
        </w:numPr>
        <w:shd w:val="clear" w:color="auto" w:fill="auto"/>
        <w:tabs>
          <w:tab w:val="left" w:pos="898"/>
        </w:tabs>
        <w:spacing w:after="0" w:line="365" w:lineRule="exact"/>
        <w:ind w:left="20" w:right="20" w:firstLine="720"/>
        <w:jc w:val="both"/>
      </w:pPr>
      <w:r>
        <w:lastRenderedPageBreak/>
        <w:t>обеспечивают сопровождение и проход (проезд) сил и средств ТО ФОИВ на территорию объекта, прибывающих для проведения мероприятий по пресечению нахождения БВС в воздушном пространстве и розыску (поиску) внешнего пилота БВС, оказывают им всестороннюю помощь в проведении данных мероприятий;</w:t>
      </w:r>
    </w:p>
    <w:p w:rsidR="00CF70AE" w:rsidRDefault="00CF70AE">
      <w:pPr>
        <w:pStyle w:val="a6"/>
        <w:numPr>
          <w:ilvl w:val="0"/>
          <w:numId w:val="11"/>
        </w:numPr>
        <w:shd w:val="clear" w:color="auto" w:fill="auto"/>
        <w:tabs>
          <w:tab w:val="left" w:pos="913"/>
        </w:tabs>
        <w:spacing w:after="0" w:line="365" w:lineRule="exact"/>
        <w:ind w:left="20" w:right="20" w:firstLine="720"/>
        <w:jc w:val="both"/>
      </w:pPr>
      <w:r>
        <w:t>в случае принятия решения должностным лицом ТО ФОИВ о пресечении нахождения БВС в воздушном пространстве над объектом, в том числе путем применения средств огневого поражения:</w:t>
      </w:r>
    </w:p>
    <w:p w:rsidR="00CF70AE" w:rsidRDefault="00CF70AE">
      <w:pPr>
        <w:pStyle w:val="a6"/>
        <w:numPr>
          <w:ilvl w:val="0"/>
          <w:numId w:val="11"/>
        </w:numPr>
        <w:shd w:val="clear" w:color="auto" w:fill="auto"/>
        <w:tabs>
          <w:tab w:val="left" w:pos="951"/>
        </w:tabs>
        <w:spacing w:after="0" w:line="365" w:lineRule="exact"/>
        <w:ind w:left="20" w:right="20" w:firstLine="720"/>
        <w:jc w:val="both"/>
      </w:pPr>
      <w:r>
        <w:t>доводят до сотрудников, непосредственно осуществляющих пресечение нахождения БВС в воздушном пространстве, сведения об особенностях объекта либо участка местности (акватории), над которым пресекается нахождение БВС, расположении в непосредственной близости и в окружении данного объекта (участка местности, акватории): жилых зданий, мест временного пребывания и постоянного проживания людей, складов и иных мест хранения/использования оружия, боеприпасов, огне- и взрывоопасных материалов, опасных химических, биологических и радиоактивных веществ; критически важных, потенциально опасных и иных объектов, воздействие на которые путем применения огнестрельного оружия может создать угрозу безопасности физических лиц, организаций и учреждений, повлечь экономический, экологический и иной ущерб безопасности Российской Федерации;</w:t>
      </w:r>
    </w:p>
    <w:p w:rsidR="00CF70AE" w:rsidRPr="00677852" w:rsidRDefault="00CF70AE" w:rsidP="004A27F2">
      <w:pPr>
        <w:pStyle w:val="a6"/>
        <w:numPr>
          <w:ilvl w:val="0"/>
          <w:numId w:val="11"/>
        </w:numPr>
        <w:shd w:val="clear" w:color="auto" w:fill="auto"/>
        <w:tabs>
          <w:tab w:val="left" w:pos="985"/>
        </w:tabs>
        <w:spacing w:after="0" w:line="365" w:lineRule="exact"/>
        <w:ind w:left="20" w:right="20" w:firstLine="720"/>
        <w:jc w:val="both"/>
        <w:rPr>
          <w:sz w:val="2"/>
          <w:szCs w:val="2"/>
        </w:rPr>
      </w:pPr>
      <w:r>
        <w:t>непосредственно участвуют в определении мест (рубежей) безопасного применения огнестрельного оружия и иных технических средств для пресечения нахождения БВС в воздушном пространстве.</w:t>
      </w:r>
    </w:p>
    <w:sectPr w:rsidR="00CF70AE" w:rsidRPr="00677852" w:rsidSect="00E17747">
      <w:headerReference w:type="even" r:id="rId10"/>
      <w:headerReference w:type="default" r:id="rId11"/>
      <w:pgSz w:w="11905" w:h="16837"/>
      <w:pgMar w:top="1740" w:right="1840" w:bottom="1540" w:left="16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C4" w:rsidRDefault="003516C4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3516C4" w:rsidRDefault="0035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C4" w:rsidRDefault="003516C4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3516C4" w:rsidRDefault="00351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AE" w:rsidRDefault="00CF70AE">
    <w:pPr>
      <w:pStyle w:val="a9"/>
      <w:framePr w:h="216" w:wrap="none" w:vAnchor="text" w:hAnchor="page" w:x="6297" w:y="70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FA54A0" w:rsidRPr="00FA54A0">
      <w:rPr>
        <w:rStyle w:val="110"/>
      </w:rPr>
      <w:t>2</w:t>
    </w:r>
    <w:r>
      <w:fldChar w:fldCharType="end"/>
    </w:r>
  </w:p>
  <w:p w:rsidR="00CF70AE" w:rsidRDefault="00CF70AE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AE" w:rsidRDefault="00CF70AE">
    <w:pPr>
      <w:rPr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AE" w:rsidRDefault="00CF70AE">
    <w:pPr>
      <w:rPr>
        <w:color w:val="aut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AE" w:rsidRDefault="00CF70AE">
    <w:pPr>
      <w:rPr>
        <w:color w:val="auto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AE" w:rsidRDefault="00CF70AE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1">
    <w:nsid w:val="00000017"/>
    <w:multiLevelType w:val="multilevel"/>
    <w:tmpl w:val="0000001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0A"/>
    <w:rsid w:val="002B5C6E"/>
    <w:rsid w:val="003516C4"/>
    <w:rsid w:val="004A27F2"/>
    <w:rsid w:val="004D789B"/>
    <w:rsid w:val="00677852"/>
    <w:rsid w:val="008E070A"/>
    <w:rsid w:val="00C06F5D"/>
    <w:rsid w:val="00C15781"/>
    <w:rsid w:val="00CF70AE"/>
    <w:rsid w:val="00E17747"/>
    <w:rsid w:val="00FA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3DFEC1-59D2-4F01-8EEF-B9DD46D3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14pt">
    <w:name w:val="Заголовок №1 + Интервал 4 pt"/>
    <w:basedOn w:val="1"/>
    <w:uiPriority w:val="99"/>
    <w:rPr>
      <w:rFonts w:ascii="Times New Roman" w:hAnsi="Times New Roman" w:cs="Times New Roman"/>
      <w:b/>
      <w:bCs/>
      <w:spacing w:val="80"/>
      <w:sz w:val="31"/>
      <w:szCs w:val="31"/>
    </w:rPr>
  </w:style>
  <w:style w:type="character" w:customStyle="1" w:styleId="10">
    <w:name w:val="Основной текст Знак1"/>
    <w:basedOn w:val="a0"/>
    <w:link w:val="a6"/>
    <w:uiPriority w:val="99"/>
    <w:locked/>
    <w:rPr>
      <w:rFonts w:ascii="Times New Roman" w:hAnsi="Times New Roman" w:cs="Times New Roman"/>
      <w:spacing w:val="0"/>
      <w:sz w:val="31"/>
      <w:szCs w:val="31"/>
    </w:rPr>
  </w:style>
  <w:style w:type="paragraph" w:styleId="a6">
    <w:name w:val="Body Text"/>
    <w:basedOn w:val="a"/>
    <w:link w:val="10"/>
    <w:uiPriority w:val="99"/>
    <w:pPr>
      <w:shd w:val="clear" w:color="auto" w:fill="FFFFFF"/>
      <w:spacing w:after="840" w:line="240" w:lineRule="atLeast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7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Arial Unicode MS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a8">
    <w:name w:val="Колонтитул_"/>
    <w:basedOn w:val="a0"/>
    <w:link w:val="a9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10">
    <w:name w:val="Колонтитул + 11"/>
    <w:aliases w:val="5 pt"/>
    <w:basedOn w:val="a8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22">
    <w:name w:val="Основной текст (2)"/>
    <w:basedOn w:val="20"/>
    <w:uiPriority w:val="99"/>
    <w:rPr>
      <w:rFonts w:ascii="Times New Roman" w:hAnsi="Times New Roman" w:cs="Times New Roman"/>
      <w:b/>
      <w:bCs/>
      <w:noProof/>
      <w:spacing w:val="0"/>
      <w:sz w:val="31"/>
      <w:szCs w:val="31"/>
    </w:rPr>
  </w:style>
  <w:style w:type="character" w:customStyle="1" w:styleId="25">
    <w:name w:val="Основной текст (2)5"/>
    <w:basedOn w:val="20"/>
    <w:uiPriority w:val="99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24">
    <w:name w:val="Основной текст (2)4"/>
    <w:basedOn w:val="20"/>
    <w:uiPriority w:val="99"/>
    <w:rPr>
      <w:rFonts w:ascii="Times New Roman" w:hAnsi="Times New Roman" w:cs="Times New Roman"/>
      <w:b/>
      <w:bCs/>
      <w:spacing w:val="0"/>
      <w:sz w:val="31"/>
      <w:szCs w:val="31"/>
      <w:lang w:val="en-US" w:eastAsia="en-US"/>
    </w:rPr>
  </w:style>
  <w:style w:type="character" w:customStyle="1" w:styleId="23">
    <w:name w:val="Основной текст (2)3"/>
    <w:basedOn w:val="20"/>
    <w:uiPriority w:val="99"/>
    <w:rPr>
      <w:rFonts w:ascii="Times New Roman" w:hAnsi="Times New Roman" w:cs="Times New Roman"/>
      <w:b/>
      <w:bCs/>
      <w:noProof/>
      <w:spacing w:val="0"/>
      <w:sz w:val="31"/>
      <w:szCs w:val="31"/>
    </w:rPr>
  </w:style>
  <w:style w:type="character" w:customStyle="1" w:styleId="220">
    <w:name w:val="Основной текст (2)2"/>
    <w:basedOn w:val="20"/>
    <w:uiPriority w:val="99"/>
    <w:rPr>
      <w:rFonts w:ascii="Times New Roman" w:hAnsi="Times New Roman" w:cs="Times New Roman"/>
      <w:b/>
      <w:bCs/>
      <w:noProof/>
      <w:spacing w:val="0"/>
      <w:sz w:val="31"/>
      <w:szCs w:val="31"/>
    </w:rPr>
  </w:style>
  <w:style w:type="character" w:customStyle="1" w:styleId="30">
    <w:name w:val="Основной текст (3)_"/>
    <w:basedOn w:val="a0"/>
    <w:link w:val="31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39">
    <w:name w:val="Основной текст (3) + 9"/>
    <w:aliases w:val="5 pt4"/>
    <w:basedOn w:val="30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393">
    <w:name w:val="Основной текст (3) + 93"/>
    <w:aliases w:val="5 pt3"/>
    <w:basedOn w:val="30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392">
    <w:name w:val="Основной текст (3) + 92"/>
    <w:aliases w:val="5 pt2"/>
    <w:basedOn w:val="30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aa">
    <w:name w:val="Основной текст + Полужирный"/>
    <w:basedOn w:val="10"/>
    <w:uiPriority w:val="99"/>
    <w:rPr>
      <w:rFonts w:ascii="Times New Roman" w:hAnsi="Times New Roman" w:cs="Times New Roman"/>
      <w:b/>
      <w:bCs/>
      <w:spacing w:val="0"/>
      <w:sz w:val="31"/>
      <w:szCs w:val="31"/>
      <w:u w:val="single"/>
    </w:rPr>
  </w:style>
  <w:style w:type="character" w:customStyle="1" w:styleId="32">
    <w:name w:val="Основной текст + Полужирный3"/>
    <w:basedOn w:val="10"/>
    <w:uiPriority w:val="99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12">
    <w:name w:val="Заголовок №1"/>
    <w:basedOn w:val="1"/>
    <w:uiPriority w:val="99"/>
    <w:rPr>
      <w:rFonts w:ascii="Times New Roman" w:hAnsi="Times New Roman" w:cs="Times New Roman"/>
      <w:b/>
      <w:bCs/>
      <w:spacing w:val="0"/>
      <w:sz w:val="31"/>
      <w:szCs w:val="31"/>
      <w:u w:val="single"/>
    </w:rPr>
  </w:style>
  <w:style w:type="character" w:customStyle="1" w:styleId="26">
    <w:name w:val="Основной текст + Полужирный2"/>
    <w:basedOn w:val="10"/>
    <w:uiPriority w:val="99"/>
    <w:rPr>
      <w:rFonts w:ascii="Times New Roman" w:hAnsi="Times New Roman" w:cs="Times New Roman"/>
      <w:b/>
      <w:bCs/>
      <w:spacing w:val="0"/>
      <w:sz w:val="31"/>
      <w:szCs w:val="31"/>
      <w:u w:val="single"/>
    </w:rPr>
  </w:style>
  <w:style w:type="character" w:customStyle="1" w:styleId="13">
    <w:name w:val="Основной текст + Полужирный1"/>
    <w:basedOn w:val="10"/>
    <w:uiPriority w:val="99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391">
    <w:name w:val="Основной текст (3) + 91"/>
    <w:aliases w:val="5 pt1"/>
    <w:basedOn w:val="30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ab">
    <w:name w:val="Подпись к таблице_"/>
    <w:basedOn w:val="a0"/>
    <w:link w:val="ac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40">
    <w:name w:val="Основной текст (4)_"/>
    <w:basedOn w:val="a0"/>
    <w:link w:val="41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Century Gothic" w:hAnsi="Century Gothic" w:cs="Century Gothic"/>
      <w:b/>
      <w:bCs/>
      <w:noProof/>
      <w:sz w:val="19"/>
      <w:szCs w:val="19"/>
    </w:rPr>
  </w:style>
  <w:style w:type="character" w:customStyle="1" w:styleId="41pt">
    <w:name w:val="Основной текст (4) + Интервал 1 pt"/>
    <w:basedOn w:val="40"/>
    <w:uiPriority w:val="99"/>
    <w:rPr>
      <w:rFonts w:ascii="Times New Roman" w:hAnsi="Times New Roman" w:cs="Times New Roman"/>
      <w:spacing w:val="20"/>
      <w:sz w:val="19"/>
      <w:szCs w:val="19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line="370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customStyle="1" w:styleId="a9">
    <w:name w:val="Колонтитул"/>
    <w:basedOn w:val="a"/>
    <w:link w:val="a8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1">
    <w:name w:val="Основной текст (2)1"/>
    <w:basedOn w:val="a"/>
    <w:link w:val="20"/>
    <w:uiPriority w:val="99"/>
    <w:pPr>
      <w:shd w:val="clear" w:color="auto" w:fill="FFFFFF"/>
      <w:spacing w:before="1500" w:after="1440" w:line="370" w:lineRule="exact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customStyle="1" w:styleId="31">
    <w:name w:val="Основной текст (3)"/>
    <w:basedOn w:val="a"/>
    <w:link w:val="30"/>
    <w:uiPriority w:val="99"/>
    <w:pPr>
      <w:shd w:val="clear" w:color="auto" w:fill="FFFFFF"/>
      <w:spacing w:after="600" w:line="322" w:lineRule="exac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26" w:lineRule="exact"/>
      <w:jc w:val="righ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ac">
    <w:name w:val="Подпись к таблице"/>
    <w:basedOn w:val="a"/>
    <w:link w:val="ab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41">
    <w:name w:val="Основной текст (4)"/>
    <w:basedOn w:val="a"/>
    <w:link w:val="40"/>
    <w:uiPriority w:val="99"/>
    <w:pPr>
      <w:shd w:val="clear" w:color="auto" w:fill="FFFFFF"/>
      <w:spacing w:line="240" w:lineRule="atLeast"/>
      <w:ind w:hanging="600"/>
      <w:jc w:val="righ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noProof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Екатерина Игоревна</dc:creator>
  <cp:keywords/>
  <dc:description/>
  <cp:lastModifiedBy>Румянцева Елена Николаевна</cp:lastModifiedBy>
  <cp:revision>2</cp:revision>
  <dcterms:created xsi:type="dcterms:W3CDTF">2023-09-28T07:03:00Z</dcterms:created>
  <dcterms:modified xsi:type="dcterms:W3CDTF">2023-09-28T07:03:00Z</dcterms:modified>
</cp:coreProperties>
</file>